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00" w:rsidRDefault="00684A00" w:rsidP="00684A00">
      <w:pPr>
        <w:rPr>
          <w:rFonts w:ascii="Times New Roman" w:hAnsi="Times New Roman" w:cs="Times New Roman"/>
          <w:sz w:val="24"/>
          <w:szCs w:val="24"/>
        </w:rPr>
      </w:pPr>
      <w:r w:rsidRPr="00684A00">
        <w:rPr>
          <w:rFonts w:ascii="Times New Roman" w:hAnsi="Times New Roman" w:cs="Times New Roman"/>
          <w:b/>
          <w:sz w:val="24"/>
          <w:szCs w:val="24"/>
        </w:rPr>
        <w:t>Subject:</w:t>
      </w:r>
      <w:r w:rsidRPr="00684A00">
        <w:rPr>
          <w:rFonts w:ascii="Times New Roman" w:hAnsi="Times New Roman" w:cs="Times New Roman"/>
          <w:sz w:val="24"/>
          <w:szCs w:val="24"/>
        </w:rPr>
        <w:t xml:space="preserve"> </w:t>
      </w:r>
      <w:r w:rsidR="004E0D09">
        <w:rPr>
          <w:rFonts w:ascii="Times New Roman" w:hAnsi="Times New Roman" w:cs="Times New Roman"/>
          <w:sz w:val="24"/>
          <w:szCs w:val="24"/>
        </w:rPr>
        <w:t xml:space="preserve">Nova Scotia Area </w:t>
      </w:r>
      <w:r w:rsidR="00F1597E">
        <w:rPr>
          <w:rFonts w:ascii="Times New Roman" w:hAnsi="Times New Roman" w:cs="Times New Roman"/>
          <w:sz w:val="24"/>
          <w:szCs w:val="24"/>
        </w:rPr>
        <w:t>Council</w:t>
      </w:r>
      <w:r>
        <w:rPr>
          <w:rFonts w:ascii="Times New Roman" w:hAnsi="Times New Roman" w:cs="Times New Roman"/>
          <w:sz w:val="24"/>
          <w:szCs w:val="24"/>
        </w:rPr>
        <w:t xml:space="preserve"> General Meeting.</w:t>
      </w:r>
    </w:p>
    <w:p w:rsidR="00684A00" w:rsidRPr="00684A00" w:rsidRDefault="00684A00" w:rsidP="00684A00">
      <w:pPr>
        <w:rPr>
          <w:rFonts w:ascii="Times New Roman" w:hAnsi="Times New Roman" w:cs="Times New Roman"/>
          <w:sz w:val="24"/>
          <w:szCs w:val="24"/>
        </w:rPr>
      </w:pPr>
    </w:p>
    <w:p w:rsidR="00684A00" w:rsidRPr="00684A00" w:rsidRDefault="004E0D09" w:rsidP="00684A00">
      <w:pPr>
        <w:rPr>
          <w:rFonts w:ascii="Times New Roman" w:hAnsi="Times New Roman" w:cs="Times New Roman"/>
          <w:b/>
          <w:sz w:val="24"/>
          <w:szCs w:val="24"/>
        </w:rPr>
      </w:pPr>
      <w:r>
        <w:rPr>
          <w:rFonts w:ascii="Times New Roman" w:hAnsi="Times New Roman" w:cs="Times New Roman"/>
          <w:b/>
          <w:sz w:val="24"/>
          <w:szCs w:val="24"/>
        </w:rPr>
        <w:t>Purpose</w:t>
      </w:r>
    </w:p>
    <w:p w:rsidR="004E0D09" w:rsidRDefault="00684A00" w:rsidP="00684A00">
      <w:pPr>
        <w:rPr>
          <w:rFonts w:ascii="Times New Roman" w:hAnsi="Times New Roman" w:cs="Times New Roman"/>
          <w:sz w:val="24"/>
          <w:szCs w:val="24"/>
        </w:rPr>
      </w:pPr>
      <w:r w:rsidRPr="00684A00">
        <w:rPr>
          <w:rFonts w:ascii="Times New Roman" w:hAnsi="Times New Roman" w:cs="Times New Roman"/>
          <w:sz w:val="24"/>
          <w:szCs w:val="24"/>
        </w:rPr>
        <w:t xml:space="preserve">The </w:t>
      </w:r>
      <w:r w:rsidR="004E0D09">
        <w:rPr>
          <w:rFonts w:ascii="Times New Roman" w:hAnsi="Times New Roman" w:cs="Times New Roman"/>
          <w:sz w:val="24"/>
          <w:szCs w:val="24"/>
        </w:rPr>
        <w:t>purpose of this briefing note is to outline the general discussion that occurred during the Nova Scotia area general co</w:t>
      </w:r>
      <w:r w:rsidR="000A4541">
        <w:rPr>
          <w:rFonts w:ascii="Times New Roman" w:hAnsi="Times New Roman" w:cs="Times New Roman"/>
          <w:sz w:val="24"/>
          <w:szCs w:val="24"/>
        </w:rPr>
        <w:t>un</w:t>
      </w:r>
      <w:r w:rsidR="007E59A8">
        <w:rPr>
          <w:rFonts w:ascii="Times New Roman" w:hAnsi="Times New Roman" w:cs="Times New Roman"/>
          <w:sz w:val="24"/>
          <w:szCs w:val="24"/>
        </w:rPr>
        <w:t xml:space="preserve">cil meeting that occurred on </w:t>
      </w:r>
      <w:r w:rsidR="000A4541">
        <w:rPr>
          <w:rFonts w:ascii="Times New Roman" w:hAnsi="Times New Roman" w:cs="Times New Roman"/>
          <w:sz w:val="24"/>
          <w:szCs w:val="24"/>
        </w:rPr>
        <w:t>September</w:t>
      </w:r>
      <w:r w:rsidR="007E59A8">
        <w:rPr>
          <w:rFonts w:ascii="Times New Roman" w:hAnsi="Times New Roman" w:cs="Times New Roman"/>
          <w:sz w:val="24"/>
          <w:szCs w:val="24"/>
        </w:rPr>
        <w:t xml:space="preserve"> 23,</w:t>
      </w:r>
      <w:r w:rsidR="004E0D09">
        <w:rPr>
          <w:rFonts w:ascii="Times New Roman" w:hAnsi="Times New Roman" w:cs="Times New Roman"/>
          <w:sz w:val="24"/>
          <w:szCs w:val="24"/>
        </w:rPr>
        <w:t xml:space="preserve"> 2019.</w:t>
      </w:r>
    </w:p>
    <w:p w:rsidR="00C2545C" w:rsidRDefault="00C2545C" w:rsidP="00684A00">
      <w:pPr>
        <w:rPr>
          <w:rFonts w:ascii="Times New Roman" w:hAnsi="Times New Roman" w:cs="Times New Roman"/>
          <w:sz w:val="24"/>
          <w:szCs w:val="24"/>
        </w:rPr>
      </w:pPr>
    </w:p>
    <w:p w:rsidR="00684A00" w:rsidRPr="00684A00" w:rsidRDefault="00684A00" w:rsidP="00684A00">
      <w:pPr>
        <w:rPr>
          <w:rFonts w:ascii="Times New Roman" w:hAnsi="Times New Roman" w:cs="Times New Roman"/>
          <w:b/>
          <w:sz w:val="24"/>
          <w:szCs w:val="24"/>
        </w:rPr>
      </w:pPr>
      <w:r w:rsidRPr="00684A00">
        <w:rPr>
          <w:rFonts w:ascii="Times New Roman" w:hAnsi="Times New Roman" w:cs="Times New Roman"/>
          <w:b/>
          <w:sz w:val="24"/>
          <w:szCs w:val="24"/>
        </w:rPr>
        <w:t>Background</w:t>
      </w:r>
    </w:p>
    <w:p w:rsidR="00684A00" w:rsidRPr="00684A00" w:rsidRDefault="004E0D09" w:rsidP="00684A00">
      <w:pPr>
        <w:rPr>
          <w:rFonts w:ascii="Times New Roman" w:hAnsi="Times New Roman" w:cs="Times New Roman"/>
          <w:sz w:val="24"/>
          <w:szCs w:val="24"/>
        </w:rPr>
      </w:pPr>
      <w:r>
        <w:rPr>
          <w:rFonts w:ascii="Times New Roman" w:hAnsi="Times New Roman" w:cs="Times New Roman"/>
          <w:sz w:val="24"/>
          <w:szCs w:val="24"/>
        </w:rPr>
        <w:t>I attend</w:t>
      </w:r>
      <w:r w:rsidR="00C2545C">
        <w:rPr>
          <w:rFonts w:ascii="Times New Roman" w:hAnsi="Times New Roman" w:cs="Times New Roman"/>
          <w:sz w:val="24"/>
          <w:szCs w:val="24"/>
        </w:rPr>
        <w:t>ed</w:t>
      </w:r>
      <w:r>
        <w:rPr>
          <w:rFonts w:ascii="Times New Roman" w:hAnsi="Times New Roman" w:cs="Times New Roman"/>
          <w:sz w:val="24"/>
          <w:szCs w:val="24"/>
        </w:rPr>
        <w:t xml:space="preserve"> the counsel meeting as a representative of Public Service Alliance of Canada (PSAC)</w:t>
      </w:r>
      <w:r w:rsidR="00C2545C">
        <w:rPr>
          <w:rFonts w:ascii="Times New Roman" w:hAnsi="Times New Roman" w:cs="Times New Roman"/>
          <w:sz w:val="24"/>
          <w:szCs w:val="24"/>
        </w:rPr>
        <w:t xml:space="preserve"> as a representative of Local 80820. Mr. Chris Di Liberatore brought the meeting to order at 17:20 and a round table introduction conducted. </w:t>
      </w:r>
      <w:r w:rsidR="000A4541" w:rsidRPr="000A4541">
        <w:rPr>
          <w:rFonts w:ascii="Times New Roman" w:hAnsi="Times New Roman" w:cs="Times New Roman"/>
          <w:sz w:val="24"/>
          <w:szCs w:val="24"/>
        </w:rPr>
        <w:t xml:space="preserve">The previous minutes of </w:t>
      </w:r>
      <w:r w:rsidR="007E59A8">
        <w:rPr>
          <w:rFonts w:ascii="Times New Roman" w:hAnsi="Times New Roman" w:cs="Times New Roman"/>
          <w:sz w:val="24"/>
          <w:szCs w:val="24"/>
        </w:rPr>
        <w:t>May 27</w:t>
      </w:r>
      <w:r w:rsidR="000A4541" w:rsidRPr="000A4541">
        <w:rPr>
          <w:rFonts w:ascii="Times New Roman" w:hAnsi="Times New Roman" w:cs="Times New Roman"/>
          <w:sz w:val="24"/>
          <w:szCs w:val="24"/>
        </w:rPr>
        <w:t>, 2019</w:t>
      </w:r>
      <w:r w:rsidR="007E59A8">
        <w:rPr>
          <w:rFonts w:ascii="Times New Roman" w:hAnsi="Times New Roman" w:cs="Times New Roman"/>
          <w:sz w:val="24"/>
          <w:szCs w:val="24"/>
        </w:rPr>
        <w:t xml:space="preserve"> </w:t>
      </w:r>
      <w:proofErr w:type="gramStart"/>
      <w:r w:rsidR="007E59A8">
        <w:rPr>
          <w:rFonts w:ascii="Times New Roman" w:hAnsi="Times New Roman" w:cs="Times New Roman"/>
          <w:sz w:val="24"/>
          <w:szCs w:val="24"/>
        </w:rPr>
        <w:t>were not reviewed</w:t>
      </w:r>
      <w:proofErr w:type="gramEnd"/>
      <w:r w:rsidR="007E59A8">
        <w:rPr>
          <w:rFonts w:ascii="Times New Roman" w:hAnsi="Times New Roman" w:cs="Times New Roman"/>
          <w:sz w:val="24"/>
          <w:szCs w:val="24"/>
        </w:rPr>
        <w:t xml:space="preserve"> at this time. </w:t>
      </w:r>
      <w:r w:rsidR="000A4541" w:rsidRPr="000A4541">
        <w:rPr>
          <w:rFonts w:ascii="Times New Roman" w:hAnsi="Times New Roman" w:cs="Times New Roman"/>
          <w:sz w:val="24"/>
          <w:szCs w:val="24"/>
        </w:rPr>
        <w:t xml:space="preserve">The treasurers’ report </w:t>
      </w:r>
      <w:proofErr w:type="gramStart"/>
      <w:r w:rsidR="000A4541" w:rsidRPr="000A4541">
        <w:rPr>
          <w:rFonts w:ascii="Times New Roman" w:hAnsi="Times New Roman" w:cs="Times New Roman"/>
          <w:sz w:val="24"/>
          <w:szCs w:val="24"/>
        </w:rPr>
        <w:t>was not presented</w:t>
      </w:r>
      <w:proofErr w:type="gramEnd"/>
      <w:r w:rsidR="000A4541" w:rsidRPr="000A4541">
        <w:rPr>
          <w:rFonts w:ascii="Times New Roman" w:hAnsi="Times New Roman" w:cs="Times New Roman"/>
          <w:sz w:val="24"/>
          <w:szCs w:val="24"/>
        </w:rPr>
        <w:t xml:space="preserve"> at this time</w:t>
      </w:r>
      <w:r w:rsidR="007E59A8">
        <w:rPr>
          <w:rFonts w:ascii="Times New Roman" w:hAnsi="Times New Roman" w:cs="Times New Roman"/>
          <w:sz w:val="24"/>
          <w:szCs w:val="24"/>
        </w:rPr>
        <w:t xml:space="preserve">. </w:t>
      </w:r>
      <w:r w:rsidR="007E59A8" w:rsidRPr="007E59A8">
        <w:rPr>
          <w:rFonts w:ascii="Times New Roman" w:hAnsi="Times New Roman" w:cs="Times New Roman"/>
          <w:sz w:val="24"/>
          <w:szCs w:val="24"/>
        </w:rPr>
        <w:t xml:space="preserve">The following agenda items </w:t>
      </w:r>
      <w:proofErr w:type="gramStart"/>
      <w:r w:rsidR="007E59A8" w:rsidRPr="007E59A8">
        <w:rPr>
          <w:rFonts w:ascii="Times New Roman" w:hAnsi="Times New Roman" w:cs="Times New Roman"/>
          <w:sz w:val="24"/>
          <w:szCs w:val="24"/>
        </w:rPr>
        <w:t>were discussed</w:t>
      </w:r>
      <w:proofErr w:type="gramEnd"/>
      <w:r w:rsidR="007E59A8" w:rsidRPr="007E59A8">
        <w:rPr>
          <w:rFonts w:ascii="Times New Roman" w:hAnsi="Times New Roman" w:cs="Times New Roman"/>
          <w:sz w:val="24"/>
          <w:szCs w:val="24"/>
        </w:rPr>
        <w:t>:</w:t>
      </w:r>
    </w:p>
    <w:p w:rsidR="00684A00"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Welcome and introductions</w:t>
      </w:r>
      <w:r w:rsidR="00C2545C" w:rsidRPr="00E50E93">
        <w:rPr>
          <w:rFonts w:ascii="Times New Roman" w:hAnsi="Times New Roman" w:cs="Times New Roman"/>
          <w:sz w:val="24"/>
          <w:szCs w:val="24"/>
        </w:rPr>
        <w:t>;</w:t>
      </w:r>
    </w:p>
    <w:p w:rsidR="007E59A8"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Discussion on upcoming election;</w:t>
      </w:r>
    </w:p>
    <w:p w:rsidR="007E59A8"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Request for volunteers for phone banking;</w:t>
      </w:r>
    </w:p>
    <w:p w:rsidR="007E59A8"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Mobilization of members;</w:t>
      </w:r>
    </w:p>
    <w:p w:rsidR="007E59A8"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Bargaining update;</w:t>
      </w:r>
    </w:p>
    <w:p w:rsidR="007E59A8"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Round table; and,</w:t>
      </w:r>
    </w:p>
    <w:p w:rsidR="007E59A8" w:rsidRPr="00E50E93" w:rsidRDefault="007E59A8" w:rsidP="00E50E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Adjournment.</w:t>
      </w:r>
    </w:p>
    <w:p w:rsidR="00C2545C" w:rsidRPr="00684A00" w:rsidRDefault="00C2545C" w:rsidP="00684A00">
      <w:pPr>
        <w:rPr>
          <w:rFonts w:ascii="Times New Roman" w:hAnsi="Times New Roman" w:cs="Times New Roman"/>
          <w:sz w:val="24"/>
          <w:szCs w:val="24"/>
        </w:rPr>
      </w:pPr>
    </w:p>
    <w:p w:rsidR="00684A00" w:rsidRDefault="00E50E93" w:rsidP="00684A00">
      <w:pPr>
        <w:rPr>
          <w:rFonts w:ascii="Times New Roman" w:hAnsi="Times New Roman" w:cs="Times New Roman"/>
          <w:b/>
          <w:sz w:val="24"/>
          <w:szCs w:val="24"/>
        </w:rPr>
      </w:pPr>
      <w:r>
        <w:rPr>
          <w:rFonts w:ascii="Times New Roman" w:hAnsi="Times New Roman" w:cs="Times New Roman"/>
          <w:b/>
          <w:sz w:val="24"/>
          <w:szCs w:val="24"/>
        </w:rPr>
        <w:t>Discussion</w:t>
      </w:r>
    </w:p>
    <w:p w:rsidR="00FF4685" w:rsidRPr="00FF4685" w:rsidRDefault="00FF4685" w:rsidP="00684A00">
      <w:pPr>
        <w:rPr>
          <w:rFonts w:ascii="Times New Roman" w:hAnsi="Times New Roman" w:cs="Times New Roman"/>
          <w:sz w:val="24"/>
          <w:szCs w:val="24"/>
          <w:u w:val="single"/>
        </w:rPr>
      </w:pPr>
      <w:r w:rsidRPr="00FF4685">
        <w:rPr>
          <w:rFonts w:ascii="Times New Roman" w:hAnsi="Times New Roman" w:cs="Times New Roman"/>
          <w:sz w:val="24"/>
          <w:szCs w:val="24"/>
          <w:u w:val="single"/>
        </w:rPr>
        <w:t>Welcome and Introductions</w:t>
      </w:r>
    </w:p>
    <w:p w:rsidR="00426814" w:rsidRDefault="00FF4685" w:rsidP="00684A00">
      <w:pPr>
        <w:rPr>
          <w:rFonts w:ascii="Times New Roman" w:hAnsi="Times New Roman" w:cs="Times New Roman"/>
          <w:sz w:val="24"/>
          <w:szCs w:val="24"/>
        </w:rPr>
      </w:pPr>
      <w:r>
        <w:rPr>
          <w:rFonts w:ascii="Times New Roman" w:hAnsi="Times New Roman" w:cs="Times New Roman"/>
          <w:sz w:val="24"/>
          <w:szCs w:val="24"/>
        </w:rPr>
        <w:t>Mr. Chris Di Liberatore welcomed all to the meeting and introduced Mrs. Nancy Maclean to the group as a guest speaker for the evening.</w:t>
      </w:r>
    </w:p>
    <w:p w:rsidR="00FF4685" w:rsidRPr="00FF4685" w:rsidRDefault="00FF4685" w:rsidP="00684A00">
      <w:pPr>
        <w:rPr>
          <w:rFonts w:ascii="Times New Roman" w:hAnsi="Times New Roman" w:cs="Times New Roman"/>
          <w:sz w:val="24"/>
          <w:szCs w:val="24"/>
          <w:u w:val="single"/>
        </w:rPr>
      </w:pPr>
      <w:r w:rsidRPr="00FF4685">
        <w:rPr>
          <w:rFonts w:ascii="Times New Roman" w:hAnsi="Times New Roman" w:cs="Times New Roman"/>
          <w:sz w:val="24"/>
          <w:szCs w:val="24"/>
          <w:u w:val="single"/>
        </w:rPr>
        <w:t>Discussion on Upcoming Election</w:t>
      </w:r>
    </w:p>
    <w:p w:rsidR="00CA5E1B" w:rsidRDefault="00CA5E1B" w:rsidP="00684A00">
      <w:pPr>
        <w:rPr>
          <w:rFonts w:ascii="Times New Roman" w:hAnsi="Times New Roman" w:cs="Times New Roman"/>
          <w:sz w:val="24"/>
          <w:szCs w:val="24"/>
        </w:rPr>
      </w:pPr>
      <w:r>
        <w:rPr>
          <w:rFonts w:ascii="Times New Roman" w:hAnsi="Times New Roman" w:cs="Times New Roman"/>
          <w:sz w:val="24"/>
          <w:szCs w:val="24"/>
        </w:rPr>
        <w:t xml:space="preserve">Mrs. Nancy Maclean spoke to the fact that the PSAC Local Area Council is supporting Mrs. Christine Saulnier, NDP candidate for the Halifax riding. She ae looking for a commitment from the Local Area Councils to support this candidate. There are 1400 PSAC members in this riding. </w:t>
      </w:r>
    </w:p>
    <w:p w:rsidR="00CA5E1B" w:rsidRPr="00CA5E1B" w:rsidRDefault="00CA5E1B" w:rsidP="00684A00">
      <w:pPr>
        <w:rPr>
          <w:rFonts w:ascii="Times New Roman" w:hAnsi="Times New Roman" w:cs="Times New Roman"/>
          <w:sz w:val="24"/>
          <w:szCs w:val="24"/>
          <w:u w:val="single"/>
        </w:rPr>
      </w:pPr>
      <w:r w:rsidRPr="00CA5E1B">
        <w:rPr>
          <w:rFonts w:ascii="Times New Roman" w:hAnsi="Times New Roman" w:cs="Times New Roman"/>
          <w:sz w:val="24"/>
          <w:szCs w:val="24"/>
          <w:u w:val="single"/>
        </w:rPr>
        <w:t xml:space="preserve">Request for </w:t>
      </w:r>
      <w:r w:rsidR="00426814">
        <w:rPr>
          <w:rFonts w:ascii="Times New Roman" w:hAnsi="Times New Roman" w:cs="Times New Roman"/>
          <w:sz w:val="24"/>
          <w:szCs w:val="24"/>
          <w:u w:val="single"/>
        </w:rPr>
        <w:t>Volunteers for Phone B</w:t>
      </w:r>
      <w:r w:rsidRPr="00CA5E1B">
        <w:rPr>
          <w:rFonts w:ascii="Times New Roman" w:hAnsi="Times New Roman" w:cs="Times New Roman"/>
          <w:sz w:val="24"/>
          <w:szCs w:val="24"/>
          <w:u w:val="single"/>
        </w:rPr>
        <w:t>anking</w:t>
      </w:r>
    </w:p>
    <w:p w:rsidR="00FF4685" w:rsidRDefault="00FF4685" w:rsidP="00684A00">
      <w:pPr>
        <w:rPr>
          <w:rFonts w:ascii="Times New Roman" w:hAnsi="Times New Roman" w:cs="Times New Roman"/>
          <w:sz w:val="24"/>
          <w:szCs w:val="24"/>
        </w:rPr>
      </w:pPr>
      <w:r>
        <w:rPr>
          <w:rFonts w:ascii="Times New Roman" w:hAnsi="Times New Roman" w:cs="Times New Roman"/>
          <w:sz w:val="24"/>
          <w:szCs w:val="24"/>
        </w:rPr>
        <w:t xml:space="preserve">Mrs. Nancy Maclean spoke to the intention of PSAC to </w:t>
      </w:r>
      <w:r w:rsidR="00CA5E1B">
        <w:rPr>
          <w:rFonts w:ascii="Times New Roman" w:hAnsi="Times New Roman" w:cs="Times New Roman"/>
          <w:sz w:val="24"/>
          <w:szCs w:val="24"/>
        </w:rPr>
        <w:t>request volunteers to man phone banks to solicit support for Mrs. Saulnier from the 1400 members. The dates required for volunteers are from 5-8pm on the 1</w:t>
      </w:r>
      <w:r w:rsidR="00CA5E1B" w:rsidRPr="00CA5E1B">
        <w:rPr>
          <w:rFonts w:ascii="Times New Roman" w:hAnsi="Times New Roman" w:cs="Times New Roman"/>
          <w:sz w:val="24"/>
          <w:szCs w:val="24"/>
          <w:vertAlign w:val="superscript"/>
        </w:rPr>
        <w:t>st</w:t>
      </w:r>
      <w:r w:rsidR="00CA5E1B">
        <w:rPr>
          <w:rFonts w:ascii="Times New Roman" w:hAnsi="Times New Roman" w:cs="Times New Roman"/>
          <w:sz w:val="24"/>
          <w:szCs w:val="24"/>
        </w:rPr>
        <w:t xml:space="preserve"> and 2</w:t>
      </w:r>
      <w:r w:rsidR="00CA5E1B" w:rsidRPr="00CA5E1B">
        <w:rPr>
          <w:rFonts w:ascii="Times New Roman" w:hAnsi="Times New Roman" w:cs="Times New Roman"/>
          <w:sz w:val="24"/>
          <w:szCs w:val="24"/>
          <w:vertAlign w:val="superscript"/>
        </w:rPr>
        <w:t>nd</w:t>
      </w:r>
      <w:r w:rsidR="00CA5E1B">
        <w:rPr>
          <w:rFonts w:ascii="Times New Roman" w:hAnsi="Times New Roman" w:cs="Times New Roman"/>
          <w:sz w:val="24"/>
          <w:szCs w:val="24"/>
        </w:rPr>
        <w:t>, the 8</w:t>
      </w:r>
      <w:r w:rsidR="00CA5E1B" w:rsidRPr="00CA5E1B">
        <w:rPr>
          <w:rFonts w:ascii="Times New Roman" w:hAnsi="Times New Roman" w:cs="Times New Roman"/>
          <w:sz w:val="24"/>
          <w:szCs w:val="24"/>
          <w:vertAlign w:val="superscript"/>
        </w:rPr>
        <w:t>th</w:t>
      </w:r>
      <w:r w:rsidR="00CA5E1B">
        <w:rPr>
          <w:rFonts w:ascii="Times New Roman" w:hAnsi="Times New Roman" w:cs="Times New Roman"/>
          <w:sz w:val="24"/>
          <w:szCs w:val="24"/>
        </w:rPr>
        <w:t xml:space="preserve"> and 9</w:t>
      </w:r>
      <w:r w:rsidR="00CA5E1B" w:rsidRPr="00CA5E1B">
        <w:rPr>
          <w:rFonts w:ascii="Times New Roman" w:hAnsi="Times New Roman" w:cs="Times New Roman"/>
          <w:sz w:val="24"/>
          <w:szCs w:val="24"/>
          <w:vertAlign w:val="superscript"/>
        </w:rPr>
        <w:t>th</w:t>
      </w:r>
      <w:r w:rsidR="00CA5E1B">
        <w:rPr>
          <w:rFonts w:ascii="Times New Roman" w:hAnsi="Times New Roman" w:cs="Times New Roman"/>
          <w:sz w:val="24"/>
          <w:szCs w:val="24"/>
        </w:rPr>
        <w:t>, the 15</w:t>
      </w:r>
      <w:r w:rsidR="00CA5E1B" w:rsidRPr="00CA5E1B">
        <w:rPr>
          <w:rFonts w:ascii="Times New Roman" w:hAnsi="Times New Roman" w:cs="Times New Roman"/>
          <w:sz w:val="24"/>
          <w:szCs w:val="24"/>
          <w:vertAlign w:val="superscript"/>
        </w:rPr>
        <w:t>th</w:t>
      </w:r>
      <w:r w:rsidR="00CA5E1B">
        <w:rPr>
          <w:rFonts w:ascii="Times New Roman" w:hAnsi="Times New Roman" w:cs="Times New Roman"/>
          <w:sz w:val="24"/>
          <w:szCs w:val="24"/>
        </w:rPr>
        <w:t xml:space="preserve"> and 16</w:t>
      </w:r>
      <w:r w:rsidR="00CA5E1B" w:rsidRPr="00CA5E1B">
        <w:rPr>
          <w:rFonts w:ascii="Times New Roman" w:hAnsi="Times New Roman" w:cs="Times New Roman"/>
          <w:sz w:val="24"/>
          <w:szCs w:val="24"/>
          <w:vertAlign w:val="superscript"/>
        </w:rPr>
        <w:t>th</w:t>
      </w:r>
      <w:r w:rsidR="00CA5E1B">
        <w:rPr>
          <w:rFonts w:ascii="Times New Roman" w:hAnsi="Times New Roman" w:cs="Times New Roman"/>
          <w:sz w:val="24"/>
          <w:szCs w:val="24"/>
        </w:rPr>
        <w:t>, and the 22</w:t>
      </w:r>
      <w:r w:rsidR="00CA5E1B" w:rsidRPr="00CA5E1B">
        <w:rPr>
          <w:rFonts w:ascii="Times New Roman" w:hAnsi="Times New Roman" w:cs="Times New Roman"/>
          <w:sz w:val="24"/>
          <w:szCs w:val="24"/>
          <w:vertAlign w:val="superscript"/>
        </w:rPr>
        <w:t>nd</w:t>
      </w:r>
      <w:r w:rsidR="00CA5E1B">
        <w:rPr>
          <w:rFonts w:ascii="Times New Roman" w:hAnsi="Times New Roman" w:cs="Times New Roman"/>
          <w:sz w:val="24"/>
          <w:szCs w:val="24"/>
        </w:rPr>
        <w:t xml:space="preserve"> and 23</w:t>
      </w:r>
      <w:r w:rsidR="00CA5E1B" w:rsidRPr="00CA5E1B">
        <w:rPr>
          <w:rFonts w:ascii="Times New Roman" w:hAnsi="Times New Roman" w:cs="Times New Roman"/>
          <w:sz w:val="24"/>
          <w:szCs w:val="24"/>
          <w:vertAlign w:val="superscript"/>
        </w:rPr>
        <w:t>rd</w:t>
      </w:r>
      <w:r w:rsidR="00CA5E1B">
        <w:rPr>
          <w:rFonts w:ascii="Times New Roman" w:hAnsi="Times New Roman" w:cs="Times New Roman"/>
          <w:sz w:val="24"/>
          <w:szCs w:val="24"/>
        </w:rPr>
        <w:t xml:space="preserve"> of October.</w:t>
      </w:r>
      <w:r w:rsidR="002B0464">
        <w:rPr>
          <w:rFonts w:ascii="Times New Roman" w:hAnsi="Times New Roman" w:cs="Times New Roman"/>
          <w:sz w:val="24"/>
          <w:szCs w:val="24"/>
        </w:rPr>
        <w:t xml:space="preserve"> There will be a written script for volunteers to follow. The list of Volunteers is required by Thursday, September 26, 2019 so that phones </w:t>
      </w:r>
      <w:proofErr w:type="gramStart"/>
      <w:r w:rsidR="002B0464">
        <w:rPr>
          <w:rFonts w:ascii="Times New Roman" w:hAnsi="Times New Roman" w:cs="Times New Roman"/>
          <w:sz w:val="24"/>
          <w:szCs w:val="24"/>
        </w:rPr>
        <w:t>may be purchased</w:t>
      </w:r>
      <w:proofErr w:type="gramEnd"/>
      <w:r w:rsidR="002B0464">
        <w:rPr>
          <w:rFonts w:ascii="Times New Roman" w:hAnsi="Times New Roman" w:cs="Times New Roman"/>
          <w:sz w:val="24"/>
          <w:szCs w:val="24"/>
        </w:rPr>
        <w:t>.</w:t>
      </w:r>
    </w:p>
    <w:p w:rsidR="002B0464" w:rsidRPr="002B0464" w:rsidRDefault="00426814" w:rsidP="00684A00">
      <w:pPr>
        <w:rPr>
          <w:rFonts w:ascii="Times New Roman" w:hAnsi="Times New Roman" w:cs="Times New Roman"/>
          <w:sz w:val="24"/>
          <w:szCs w:val="24"/>
          <w:u w:val="single"/>
        </w:rPr>
      </w:pPr>
      <w:r>
        <w:rPr>
          <w:rFonts w:ascii="Times New Roman" w:hAnsi="Times New Roman" w:cs="Times New Roman"/>
          <w:sz w:val="24"/>
          <w:szCs w:val="24"/>
          <w:u w:val="single"/>
        </w:rPr>
        <w:t>Mobilization of M</w:t>
      </w:r>
      <w:r w:rsidR="002B0464" w:rsidRPr="002B0464">
        <w:rPr>
          <w:rFonts w:ascii="Times New Roman" w:hAnsi="Times New Roman" w:cs="Times New Roman"/>
          <w:sz w:val="24"/>
          <w:szCs w:val="24"/>
          <w:u w:val="single"/>
        </w:rPr>
        <w:t>embers</w:t>
      </w:r>
    </w:p>
    <w:p w:rsidR="00FF4685" w:rsidRDefault="00F2761E" w:rsidP="00684A00">
      <w:pPr>
        <w:rPr>
          <w:rFonts w:ascii="Times New Roman" w:hAnsi="Times New Roman" w:cs="Times New Roman"/>
          <w:sz w:val="24"/>
          <w:szCs w:val="24"/>
        </w:rPr>
      </w:pPr>
      <w:r>
        <w:rPr>
          <w:rFonts w:ascii="Times New Roman" w:hAnsi="Times New Roman" w:cs="Times New Roman"/>
          <w:sz w:val="24"/>
          <w:szCs w:val="24"/>
        </w:rPr>
        <w:t xml:space="preserve">Mrs. </w:t>
      </w:r>
      <w:r w:rsidRPr="00F2761E">
        <w:rPr>
          <w:rFonts w:ascii="Times New Roman" w:hAnsi="Times New Roman" w:cs="Times New Roman"/>
          <w:sz w:val="24"/>
          <w:szCs w:val="24"/>
        </w:rPr>
        <w:t>Rosemarie (Rosie) Smith-Gimblett</w:t>
      </w:r>
      <w:r>
        <w:rPr>
          <w:rFonts w:ascii="Times New Roman" w:hAnsi="Times New Roman" w:cs="Times New Roman"/>
          <w:sz w:val="24"/>
          <w:szCs w:val="24"/>
        </w:rPr>
        <w:t xml:space="preserve"> spoke to the fact that now is the time for members to focus on mobilization as awareness of PSAC issues are important during elections. Displaying signage, stickers or even wearing of buttons is a form of mobilization. It </w:t>
      </w:r>
      <w:proofErr w:type="gramStart"/>
      <w:r>
        <w:rPr>
          <w:rFonts w:ascii="Times New Roman" w:hAnsi="Times New Roman" w:cs="Times New Roman"/>
          <w:sz w:val="24"/>
          <w:szCs w:val="24"/>
        </w:rPr>
        <w:t>was stressed</w:t>
      </w:r>
      <w:proofErr w:type="gramEnd"/>
      <w:r>
        <w:rPr>
          <w:rFonts w:ascii="Times New Roman" w:hAnsi="Times New Roman" w:cs="Times New Roman"/>
          <w:sz w:val="24"/>
          <w:szCs w:val="24"/>
        </w:rPr>
        <w:t xml:space="preserve"> that strike training will be offered again in the very near future. There is also a need for Regional Representation for strike action required with the strategic committee.</w:t>
      </w:r>
      <w:r w:rsidR="00FF4683">
        <w:rPr>
          <w:rFonts w:ascii="Times New Roman" w:hAnsi="Times New Roman" w:cs="Times New Roman"/>
          <w:sz w:val="24"/>
          <w:szCs w:val="24"/>
        </w:rPr>
        <w:t xml:space="preserve"> It was also stressed that all locals must update their membership lists as this is the only was members are to be contacted for union business.</w:t>
      </w:r>
    </w:p>
    <w:p w:rsidR="00FF4685" w:rsidRPr="002B0464" w:rsidRDefault="00426814" w:rsidP="00684A00">
      <w:pPr>
        <w:rPr>
          <w:rFonts w:ascii="Times New Roman" w:hAnsi="Times New Roman" w:cs="Times New Roman"/>
          <w:sz w:val="24"/>
          <w:szCs w:val="24"/>
          <w:u w:val="single"/>
        </w:rPr>
      </w:pPr>
      <w:r>
        <w:rPr>
          <w:rFonts w:ascii="Times New Roman" w:hAnsi="Times New Roman" w:cs="Times New Roman"/>
          <w:sz w:val="24"/>
          <w:szCs w:val="24"/>
          <w:u w:val="single"/>
        </w:rPr>
        <w:t>Bargaining U</w:t>
      </w:r>
      <w:r w:rsidR="002B0464" w:rsidRPr="002B0464">
        <w:rPr>
          <w:rFonts w:ascii="Times New Roman" w:hAnsi="Times New Roman" w:cs="Times New Roman"/>
          <w:sz w:val="24"/>
          <w:szCs w:val="24"/>
          <w:u w:val="single"/>
        </w:rPr>
        <w:t>pdate</w:t>
      </w:r>
    </w:p>
    <w:p w:rsidR="00FF4685" w:rsidRDefault="00877D8A" w:rsidP="00684A00">
      <w:pPr>
        <w:rPr>
          <w:rFonts w:ascii="Times New Roman" w:hAnsi="Times New Roman" w:cs="Times New Roman"/>
          <w:sz w:val="24"/>
          <w:szCs w:val="24"/>
        </w:rPr>
      </w:pPr>
      <w:r>
        <w:rPr>
          <w:rFonts w:ascii="Times New Roman" w:hAnsi="Times New Roman" w:cs="Times New Roman"/>
          <w:sz w:val="24"/>
          <w:szCs w:val="24"/>
        </w:rPr>
        <w:t>The last round of bargaining took place from September 1</w:t>
      </w:r>
      <w:r w:rsidRPr="00877D8A">
        <w:rPr>
          <w:rFonts w:ascii="Times New Roman" w:hAnsi="Times New Roman" w:cs="Times New Roman"/>
          <w:sz w:val="24"/>
          <w:szCs w:val="24"/>
          <w:vertAlign w:val="superscript"/>
        </w:rPr>
        <w:t>st</w:t>
      </w:r>
      <w:r>
        <w:rPr>
          <w:rFonts w:ascii="Times New Roman" w:hAnsi="Times New Roman" w:cs="Times New Roman"/>
          <w:sz w:val="24"/>
          <w:szCs w:val="24"/>
        </w:rPr>
        <w:t xml:space="preserve"> – 6</w:t>
      </w:r>
      <w:r w:rsidRPr="00877D8A">
        <w:rPr>
          <w:rFonts w:ascii="Times New Roman" w:hAnsi="Times New Roman" w:cs="Times New Roman"/>
          <w:sz w:val="24"/>
          <w:szCs w:val="24"/>
          <w:vertAlign w:val="superscript"/>
        </w:rPr>
        <w:t>th</w:t>
      </w:r>
      <w:r>
        <w:rPr>
          <w:rFonts w:ascii="Times New Roman" w:hAnsi="Times New Roman" w:cs="Times New Roman"/>
          <w:sz w:val="24"/>
          <w:szCs w:val="24"/>
        </w:rPr>
        <w:t xml:space="preserve"> when, at that time, government walked away from the table and the election was shortly after called. It </w:t>
      </w:r>
      <w:proofErr w:type="gramStart"/>
      <w:r>
        <w:rPr>
          <w:rFonts w:ascii="Times New Roman" w:hAnsi="Times New Roman" w:cs="Times New Roman"/>
          <w:sz w:val="24"/>
          <w:szCs w:val="24"/>
        </w:rPr>
        <w:t>is strongly believed</w:t>
      </w:r>
      <w:proofErr w:type="gramEnd"/>
      <w:r>
        <w:rPr>
          <w:rFonts w:ascii="Times New Roman" w:hAnsi="Times New Roman" w:cs="Times New Roman"/>
          <w:sz w:val="24"/>
          <w:szCs w:val="24"/>
        </w:rPr>
        <w:t xml:space="preserve"> that there was no effort put into the talks by Government and the appearance at the table was a stalling tactic until the election was called. This is to </w:t>
      </w:r>
      <w:proofErr w:type="gramStart"/>
      <w:r>
        <w:rPr>
          <w:rFonts w:ascii="Times New Roman" w:hAnsi="Times New Roman" w:cs="Times New Roman"/>
          <w:sz w:val="24"/>
          <w:szCs w:val="24"/>
        </w:rPr>
        <w:t>be believed</w:t>
      </w:r>
      <w:proofErr w:type="gramEnd"/>
      <w:r>
        <w:rPr>
          <w:rFonts w:ascii="Times New Roman" w:hAnsi="Times New Roman" w:cs="Times New Roman"/>
          <w:sz w:val="24"/>
          <w:szCs w:val="24"/>
        </w:rPr>
        <w:t xml:space="preserve"> to be a response to the strike training that was being delivered nation wide.</w:t>
      </w:r>
    </w:p>
    <w:p w:rsidR="002B0464" w:rsidRPr="002B0464" w:rsidRDefault="002B0464" w:rsidP="002B0464">
      <w:pPr>
        <w:rPr>
          <w:rFonts w:ascii="Times New Roman" w:hAnsi="Times New Roman" w:cs="Times New Roman"/>
          <w:sz w:val="24"/>
          <w:szCs w:val="24"/>
          <w:u w:val="single"/>
        </w:rPr>
      </w:pPr>
      <w:r w:rsidRPr="002B0464">
        <w:rPr>
          <w:rFonts w:ascii="Times New Roman" w:hAnsi="Times New Roman" w:cs="Times New Roman"/>
          <w:sz w:val="24"/>
          <w:szCs w:val="24"/>
          <w:u w:val="single"/>
        </w:rPr>
        <w:t>Round Table</w:t>
      </w:r>
    </w:p>
    <w:p w:rsidR="002B0464" w:rsidRDefault="002B0464" w:rsidP="002B0464">
      <w:pPr>
        <w:rPr>
          <w:rFonts w:ascii="Times New Roman" w:hAnsi="Times New Roman" w:cs="Times New Roman"/>
          <w:sz w:val="24"/>
          <w:szCs w:val="24"/>
        </w:rPr>
      </w:pPr>
      <w:r>
        <w:rPr>
          <w:rFonts w:ascii="Times New Roman" w:hAnsi="Times New Roman" w:cs="Times New Roman"/>
          <w:sz w:val="24"/>
          <w:szCs w:val="24"/>
        </w:rPr>
        <w:t>New Business</w:t>
      </w:r>
    </w:p>
    <w:p w:rsidR="00FD50FA" w:rsidRDefault="00FD50FA" w:rsidP="002B0464">
      <w:pPr>
        <w:rPr>
          <w:rFonts w:ascii="Times New Roman" w:hAnsi="Times New Roman" w:cs="Times New Roman"/>
          <w:sz w:val="24"/>
          <w:szCs w:val="24"/>
        </w:rPr>
      </w:pPr>
      <w:proofErr w:type="gramStart"/>
      <w:r>
        <w:rPr>
          <w:rFonts w:ascii="Times New Roman" w:hAnsi="Times New Roman" w:cs="Times New Roman"/>
          <w:sz w:val="24"/>
          <w:szCs w:val="24"/>
        </w:rPr>
        <w:t xml:space="preserve">The following </w:t>
      </w:r>
      <w:r w:rsidR="002B0464">
        <w:rPr>
          <w:rFonts w:ascii="Times New Roman" w:hAnsi="Times New Roman" w:cs="Times New Roman"/>
          <w:sz w:val="24"/>
          <w:szCs w:val="24"/>
        </w:rPr>
        <w:t>item</w:t>
      </w:r>
      <w:r>
        <w:rPr>
          <w:rFonts w:ascii="Times New Roman" w:hAnsi="Times New Roman" w:cs="Times New Roman"/>
          <w:sz w:val="24"/>
          <w:szCs w:val="24"/>
        </w:rPr>
        <w:t>s were</w:t>
      </w:r>
      <w:r w:rsidR="002B0464">
        <w:rPr>
          <w:rFonts w:ascii="Times New Roman" w:hAnsi="Times New Roman" w:cs="Times New Roman"/>
          <w:sz w:val="24"/>
          <w:szCs w:val="24"/>
        </w:rPr>
        <w:t xml:space="preserve"> brought forth as new business by Mr. Chris Di Liberatore</w:t>
      </w:r>
      <w:proofErr w:type="gramEnd"/>
      <w:r>
        <w:rPr>
          <w:rFonts w:ascii="Times New Roman" w:hAnsi="Times New Roman" w:cs="Times New Roman"/>
          <w:sz w:val="24"/>
          <w:szCs w:val="24"/>
        </w:rPr>
        <w:t>:</w:t>
      </w:r>
    </w:p>
    <w:p w:rsidR="002B0464" w:rsidRDefault="002B0464" w:rsidP="00FD50FA">
      <w:pPr>
        <w:pStyle w:val="ListParagraph"/>
        <w:numPr>
          <w:ilvl w:val="0"/>
          <w:numId w:val="4"/>
        </w:numPr>
        <w:rPr>
          <w:rFonts w:ascii="Times New Roman" w:hAnsi="Times New Roman" w:cs="Times New Roman"/>
          <w:sz w:val="24"/>
          <w:szCs w:val="24"/>
        </w:rPr>
      </w:pPr>
      <w:r w:rsidRPr="00FD50FA">
        <w:rPr>
          <w:rFonts w:ascii="Times New Roman" w:hAnsi="Times New Roman" w:cs="Times New Roman"/>
          <w:sz w:val="24"/>
          <w:szCs w:val="24"/>
        </w:rPr>
        <w:t>He brought forth an idea to help pay respect and remembrance to the workers that had lost their lives in Nova Scotia while on the job. He was very interested in having a monument erected where families could visit as an act of remembrance. Mr. Bill Kroeger and Mr. Terry Chubbs said that they would look into the idea and utilize some of their contacts to see how we may accomplish this.</w:t>
      </w:r>
    </w:p>
    <w:p w:rsidR="00FD50FA" w:rsidRDefault="00FD50FA" w:rsidP="00FD50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was also noted</w:t>
      </w:r>
      <w:proofErr w:type="gramEnd"/>
      <w:r>
        <w:rPr>
          <w:rFonts w:ascii="Times New Roman" w:hAnsi="Times New Roman" w:cs="Times New Roman"/>
          <w:sz w:val="24"/>
          <w:szCs w:val="24"/>
        </w:rPr>
        <w:t xml:space="preserve"> that the Annual General Meeting (AGM) must be held in </w:t>
      </w:r>
      <w:r w:rsidR="00FF4683">
        <w:rPr>
          <w:rFonts w:ascii="Times New Roman" w:hAnsi="Times New Roman" w:cs="Times New Roman"/>
          <w:sz w:val="24"/>
          <w:szCs w:val="24"/>
        </w:rPr>
        <w:t>October,</w:t>
      </w:r>
      <w:r>
        <w:rPr>
          <w:rFonts w:ascii="Times New Roman" w:hAnsi="Times New Roman" w:cs="Times New Roman"/>
          <w:sz w:val="24"/>
          <w:szCs w:val="24"/>
        </w:rPr>
        <w:t xml:space="preserve"> as a second representative for the annual conference must be selected.</w:t>
      </w:r>
      <w:r w:rsidR="00FF4683">
        <w:rPr>
          <w:rFonts w:ascii="Times New Roman" w:hAnsi="Times New Roman" w:cs="Times New Roman"/>
          <w:sz w:val="24"/>
          <w:szCs w:val="24"/>
        </w:rPr>
        <w:t xml:space="preserve"> The date </w:t>
      </w:r>
      <w:proofErr w:type="gramStart"/>
      <w:r w:rsidR="00FF4683">
        <w:rPr>
          <w:rFonts w:ascii="Times New Roman" w:hAnsi="Times New Roman" w:cs="Times New Roman"/>
          <w:sz w:val="24"/>
          <w:szCs w:val="24"/>
        </w:rPr>
        <w:t>will be announced</w:t>
      </w:r>
      <w:proofErr w:type="gramEnd"/>
      <w:r w:rsidR="00FF4683">
        <w:rPr>
          <w:rFonts w:ascii="Times New Roman" w:hAnsi="Times New Roman" w:cs="Times New Roman"/>
          <w:sz w:val="24"/>
          <w:szCs w:val="24"/>
        </w:rPr>
        <w:t xml:space="preserve"> shortly.</w:t>
      </w:r>
    </w:p>
    <w:p w:rsidR="00426814" w:rsidRDefault="00426814" w:rsidP="00FD50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work plan for 2019 </w:t>
      </w:r>
      <w:proofErr w:type="gramStart"/>
      <w:r>
        <w:rPr>
          <w:rFonts w:ascii="Times New Roman" w:hAnsi="Times New Roman" w:cs="Times New Roman"/>
          <w:sz w:val="24"/>
          <w:szCs w:val="24"/>
        </w:rPr>
        <w:t>was reviewed</w:t>
      </w:r>
      <w:proofErr w:type="gramEnd"/>
      <w:r>
        <w:rPr>
          <w:rFonts w:ascii="Times New Roman" w:hAnsi="Times New Roman" w:cs="Times New Roman"/>
          <w:sz w:val="24"/>
          <w:szCs w:val="24"/>
        </w:rPr>
        <w:t>. The items that were discussed were:</w:t>
      </w:r>
    </w:p>
    <w:p w:rsidR="00426814" w:rsidRDefault="00426814" w:rsidP="004268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Outreach Booth at Farmers Market. Complete;</w:t>
      </w:r>
    </w:p>
    <w:p w:rsidR="00426814" w:rsidRDefault="00426814" w:rsidP="004268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Promotional Items. It was voted on and passed to expend funds to purchase two (2) NS Area Counsel Flags; and,</w:t>
      </w:r>
    </w:p>
    <w:p w:rsidR="00426814" w:rsidRPr="00426814" w:rsidRDefault="00426814" w:rsidP="0042681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Solidarity Social. It </w:t>
      </w:r>
      <w:proofErr w:type="gramStart"/>
      <w:r>
        <w:rPr>
          <w:rFonts w:ascii="Times New Roman" w:hAnsi="Times New Roman" w:cs="Times New Roman"/>
          <w:sz w:val="24"/>
          <w:szCs w:val="24"/>
        </w:rPr>
        <w:t>was agreed</w:t>
      </w:r>
      <w:proofErr w:type="gramEnd"/>
      <w:r>
        <w:rPr>
          <w:rFonts w:ascii="Times New Roman" w:hAnsi="Times New Roman" w:cs="Times New Roman"/>
          <w:sz w:val="24"/>
          <w:szCs w:val="24"/>
        </w:rPr>
        <w:t xml:space="preserve"> to hold a Trivia night in the near future.</w:t>
      </w:r>
    </w:p>
    <w:p w:rsidR="00FF4685" w:rsidRDefault="002B0464" w:rsidP="002B0464">
      <w:pPr>
        <w:rPr>
          <w:rFonts w:ascii="Times New Roman" w:hAnsi="Times New Roman" w:cs="Times New Roman"/>
          <w:sz w:val="24"/>
          <w:szCs w:val="24"/>
        </w:rPr>
      </w:pPr>
      <w:r w:rsidRPr="002B0464">
        <w:rPr>
          <w:rFonts w:ascii="Times New Roman" w:hAnsi="Times New Roman" w:cs="Times New Roman"/>
          <w:sz w:val="24"/>
          <w:szCs w:val="24"/>
          <w:u w:val="single"/>
        </w:rPr>
        <w:t>Adjournment</w:t>
      </w:r>
    </w:p>
    <w:p w:rsidR="002B0464" w:rsidRDefault="002B0464" w:rsidP="00684A00">
      <w:pPr>
        <w:rPr>
          <w:rFonts w:ascii="Times New Roman" w:hAnsi="Times New Roman" w:cs="Times New Roman"/>
          <w:sz w:val="24"/>
          <w:szCs w:val="24"/>
        </w:rPr>
      </w:pPr>
      <w:r w:rsidRPr="002B0464">
        <w:rPr>
          <w:rFonts w:ascii="Times New Roman" w:hAnsi="Times New Roman" w:cs="Times New Roman"/>
          <w:sz w:val="24"/>
          <w:szCs w:val="24"/>
        </w:rPr>
        <w:t xml:space="preserve">The meeting </w:t>
      </w:r>
      <w:r>
        <w:rPr>
          <w:rFonts w:ascii="Times New Roman" w:hAnsi="Times New Roman" w:cs="Times New Roman"/>
          <w:sz w:val="24"/>
          <w:szCs w:val="24"/>
        </w:rPr>
        <w:t>a</w:t>
      </w:r>
      <w:r w:rsidRPr="002B0464">
        <w:rPr>
          <w:rFonts w:ascii="Times New Roman" w:hAnsi="Times New Roman" w:cs="Times New Roman"/>
          <w:sz w:val="24"/>
          <w:szCs w:val="24"/>
        </w:rPr>
        <w:t>djourned at 19:17</w:t>
      </w:r>
      <w:r w:rsidR="00FF4683">
        <w:rPr>
          <w:rFonts w:ascii="Times New Roman" w:hAnsi="Times New Roman" w:cs="Times New Roman"/>
          <w:sz w:val="24"/>
          <w:szCs w:val="24"/>
        </w:rPr>
        <w:t>.</w:t>
      </w:r>
    </w:p>
    <w:p w:rsidR="004E0D09" w:rsidRDefault="004E0D09" w:rsidP="00684A00">
      <w:pPr>
        <w:rPr>
          <w:rFonts w:ascii="Times New Roman" w:hAnsi="Times New Roman" w:cs="Times New Roman"/>
          <w:b/>
          <w:sz w:val="24"/>
          <w:szCs w:val="24"/>
        </w:rPr>
      </w:pPr>
      <w:r>
        <w:rPr>
          <w:rFonts w:ascii="Times New Roman" w:hAnsi="Times New Roman" w:cs="Times New Roman"/>
          <w:b/>
          <w:sz w:val="24"/>
          <w:szCs w:val="24"/>
        </w:rPr>
        <w:t>C</w:t>
      </w:r>
      <w:r w:rsidR="00E50E93">
        <w:rPr>
          <w:rFonts w:ascii="Times New Roman" w:hAnsi="Times New Roman" w:cs="Times New Roman"/>
          <w:b/>
          <w:sz w:val="24"/>
          <w:szCs w:val="24"/>
        </w:rPr>
        <w:t>onclusion</w:t>
      </w:r>
    </w:p>
    <w:p w:rsidR="00F1597E" w:rsidRPr="00F1597E" w:rsidRDefault="00F1597E" w:rsidP="00684A00">
      <w:pPr>
        <w:rPr>
          <w:rFonts w:ascii="Times New Roman" w:hAnsi="Times New Roman" w:cs="Times New Roman"/>
          <w:sz w:val="24"/>
          <w:szCs w:val="24"/>
        </w:rPr>
      </w:pPr>
      <w:r>
        <w:rPr>
          <w:rFonts w:ascii="Times New Roman" w:hAnsi="Times New Roman" w:cs="Times New Roman"/>
          <w:sz w:val="24"/>
          <w:szCs w:val="24"/>
        </w:rPr>
        <w:t xml:space="preserve">The meeting </w:t>
      </w:r>
      <w:r w:rsidR="00FF4683">
        <w:rPr>
          <w:rFonts w:ascii="Times New Roman" w:hAnsi="Times New Roman" w:cs="Times New Roman"/>
          <w:sz w:val="24"/>
          <w:szCs w:val="24"/>
        </w:rPr>
        <w:t xml:space="preserve">had a high level of discussion from all levels </w:t>
      </w:r>
      <w:r>
        <w:rPr>
          <w:rFonts w:ascii="Times New Roman" w:hAnsi="Times New Roman" w:cs="Times New Roman"/>
          <w:sz w:val="24"/>
          <w:szCs w:val="24"/>
        </w:rPr>
        <w:t xml:space="preserve">of council. </w:t>
      </w:r>
      <w:r w:rsidR="00FF4683">
        <w:rPr>
          <w:rFonts w:ascii="Times New Roman" w:hAnsi="Times New Roman" w:cs="Times New Roman"/>
          <w:sz w:val="24"/>
          <w:szCs w:val="24"/>
        </w:rPr>
        <w:t xml:space="preserve">The ability of other members to act as guest speakers shone a lot of light on what </w:t>
      </w:r>
      <w:proofErr w:type="gramStart"/>
      <w:r w:rsidR="00FF4683">
        <w:rPr>
          <w:rFonts w:ascii="Times New Roman" w:hAnsi="Times New Roman" w:cs="Times New Roman"/>
          <w:sz w:val="24"/>
          <w:szCs w:val="24"/>
        </w:rPr>
        <w:t>is expected</w:t>
      </w:r>
      <w:proofErr w:type="gramEnd"/>
      <w:r w:rsidR="00FF4683">
        <w:rPr>
          <w:rFonts w:ascii="Times New Roman" w:hAnsi="Times New Roman" w:cs="Times New Roman"/>
          <w:sz w:val="24"/>
          <w:szCs w:val="24"/>
        </w:rPr>
        <w:t xml:space="preserve"> of all members within the next three to six months. </w:t>
      </w:r>
      <w:r>
        <w:rPr>
          <w:rFonts w:ascii="Times New Roman" w:hAnsi="Times New Roman" w:cs="Times New Roman"/>
          <w:sz w:val="24"/>
          <w:szCs w:val="24"/>
        </w:rPr>
        <w:t>I would like to thank the executive for the opportunity to represent local 80820 and would like to continue doing so if it possible.</w:t>
      </w:r>
    </w:p>
    <w:sectPr w:rsidR="00F1597E" w:rsidRPr="00F1597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84" w:rsidRDefault="00875384" w:rsidP="00684A00">
      <w:pPr>
        <w:spacing w:after="0" w:line="240" w:lineRule="auto"/>
      </w:pPr>
      <w:r>
        <w:separator/>
      </w:r>
    </w:p>
  </w:endnote>
  <w:endnote w:type="continuationSeparator" w:id="0">
    <w:p w:rsidR="00875384" w:rsidRDefault="00875384" w:rsidP="006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84" w:rsidRDefault="00875384" w:rsidP="00684A00">
      <w:pPr>
        <w:spacing w:after="0" w:line="240" w:lineRule="auto"/>
      </w:pPr>
      <w:r>
        <w:separator/>
      </w:r>
    </w:p>
  </w:footnote>
  <w:footnote w:type="continuationSeparator" w:id="0">
    <w:p w:rsidR="00875384" w:rsidRDefault="00875384" w:rsidP="0068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A00" w:rsidRPr="00684A00" w:rsidRDefault="00684A00" w:rsidP="00684A00">
    <w:pPr>
      <w:rPr>
        <w:rFonts w:ascii="Times New Roman" w:hAnsi="Times New Roman" w:cs="Times New Roman"/>
        <w:b/>
        <w:sz w:val="24"/>
        <w:szCs w:val="24"/>
        <w:u w:val="single"/>
      </w:rPr>
    </w:pPr>
    <w:r w:rsidRPr="00684A00">
      <w:rPr>
        <w:rFonts w:ascii="Times New Roman" w:hAnsi="Times New Roman" w:cs="Times New Roman"/>
        <w:b/>
        <w:sz w:val="24"/>
        <w:szCs w:val="24"/>
        <w:u w:val="single"/>
      </w:rPr>
      <w:t>BRIEFING NOTE FOR LOCAL 80820</w:t>
    </w:r>
  </w:p>
  <w:p w:rsidR="00684A00" w:rsidRDefault="0068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7"/>
    <w:multiLevelType w:val="hybridMultilevel"/>
    <w:tmpl w:val="1AB04FA2"/>
    <w:lvl w:ilvl="0" w:tplc="B3A8D9A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B96FF1"/>
    <w:multiLevelType w:val="hybridMultilevel"/>
    <w:tmpl w:val="8CF2A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F5222B"/>
    <w:multiLevelType w:val="hybridMultilevel"/>
    <w:tmpl w:val="0C64BA94"/>
    <w:lvl w:ilvl="0" w:tplc="B3A8D9A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F0245"/>
    <w:multiLevelType w:val="hybridMultilevel"/>
    <w:tmpl w:val="5A7CCF4E"/>
    <w:lvl w:ilvl="0" w:tplc="CDC80F2E">
      <w:numFmt w:val="bullet"/>
      <w:lvlText w:val="•"/>
      <w:lvlJc w:val="left"/>
      <w:pPr>
        <w:ind w:left="0" w:firstLine="360"/>
      </w:pPr>
      <w:rPr>
        <w:rFonts w:ascii="Times New Roman" w:eastAsiaTheme="minorHAnsi" w:hAnsi="Times New Roman" w:cs="Times New Roman" w:hint="default"/>
      </w:rPr>
    </w:lvl>
    <w:lvl w:ilvl="1" w:tplc="B3A8D9AC">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00"/>
    <w:rsid w:val="000A4541"/>
    <w:rsid w:val="00295159"/>
    <w:rsid w:val="002B0464"/>
    <w:rsid w:val="003C0822"/>
    <w:rsid w:val="00426814"/>
    <w:rsid w:val="004E0D09"/>
    <w:rsid w:val="00684A00"/>
    <w:rsid w:val="007E59A8"/>
    <w:rsid w:val="00875384"/>
    <w:rsid w:val="00877D8A"/>
    <w:rsid w:val="00C2545C"/>
    <w:rsid w:val="00C97505"/>
    <w:rsid w:val="00CA5E1B"/>
    <w:rsid w:val="00E50E93"/>
    <w:rsid w:val="00F1597E"/>
    <w:rsid w:val="00F2761E"/>
    <w:rsid w:val="00FD50FA"/>
    <w:rsid w:val="00FF4683"/>
    <w:rsid w:val="00FF4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CFF7"/>
  <w15:chartTrackingRefBased/>
  <w15:docId w15:val="{9F98E6DF-093C-4DAA-842E-9242CD40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A00"/>
  </w:style>
  <w:style w:type="paragraph" w:styleId="Footer">
    <w:name w:val="footer"/>
    <w:basedOn w:val="Normal"/>
    <w:link w:val="FooterChar"/>
    <w:uiPriority w:val="99"/>
    <w:unhideWhenUsed/>
    <w:rsid w:val="00684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A00"/>
  </w:style>
  <w:style w:type="paragraph" w:styleId="ListParagraph">
    <w:name w:val="List Paragraph"/>
    <w:basedOn w:val="Normal"/>
    <w:uiPriority w:val="34"/>
    <w:qFormat/>
    <w:rsid w:val="00E50E93"/>
    <w:pPr>
      <w:ind w:left="720"/>
      <w:contextualSpacing/>
    </w:pPr>
  </w:style>
  <w:style w:type="paragraph" w:styleId="BalloonText">
    <w:name w:val="Balloon Text"/>
    <w:basedOn w:val="Normal"/>
    <w:link w:val="BalloonTextChar"/>
    <w:uiPriority w:val="99"/>
    <w:semiHidden/>
    <w:unhideWhenUsed/>
    <w:rsid w:val="00C9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Chubbs,Terrence [Dartmouth]</dc:creator>
  <cp:keywords/>
  <dc:description/>
  <cp:lastModifiedBy>Chubbs,Terrence [Dartmouth]</cp:lastModifiedBy>
  <cp:revision>13</cp:revision>
  <cp:lastPrinted>2019-09-24T12:31:00Z</cp:lastPrinted>
  <dcterms:created xsi:type="dcterms:W3CDTF">2019-09-24T10:43:00Z</dcterms:created>
  <dcterms:modified xsi:type="dcterms:W3CDTF">2019-09-24T12:33:00Z</dcterms:modified>
</cp:coreProperties>
</file>